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38" w:rsidRDefault="005E4867" w:rsidP="00606C08">
      <w:pPr>
        <w:tabs>
          <w:tab w:val="clear" w:pos="5245"/>
          <w:tab w:val="left" w:pos="3402"/>
          <w:tab w:val="left" w:pos="5103"/>
        </w:tabs>
        <w:rPr>
          <w:b/>
          <w:sz w:val="28"/>
        </w:rPr>
      </w:pPr>
      <w:r>
        <w:rPr>
          <w:b/>
          <w:sz w:val="28"/>
        </w:rPr>
        <w:t>Benedikt Würth</w:t>
      </w:r>
    </w:p>
    <w:p w:rsidR="005E4867" w:rsidRPr="00542A25" w:rsidRDefault="005E486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</w:p>
    <w:p w:rsidR="005E4867" w:rsidRPr="00542A25" w:rsidRDefault="005E486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  <w:r w:rsidRPr="00711F86">
        <w:rPr>
          <w:i/>
        </w:rPr>
        <w:t>Lebenslauf / Ausbildung</w:t>
      </w:r>
      <w:r w:rsidRPr="00711F86">
        <w:rPr>
          <w:i/>
        </w:rPr>
        <w:tab/>
      </w:r>
      <w:r w:rsidRPr="00711F86">
        <w:t>geboren am 20. Januar 1968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  <w:r w:rsidRPr="00711F86">
        <w:tab/>
      </w:r>
      <w:r w:rsidRPr="00711F86">
        <w:tab/>
      </w:r>
      <w:r w:rsidRPr="00711F86">
        <w:tab/>
      </w:r>
      <w:r w:rsidRPr="00711F86">
        <w:tab/>
        <w:t xml:space="preserve">aufgewachsen in </w:t>
      </w:r>
      <w:r w:rsidR="006548FA" w:rsidRPr="00711F86">
        <w:t>Mörschwil</w:t>
      </w:r>
      <w:r w:rsidR="0012714C">
        <w:t xml:space="preserve"> (SG)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</w:p>
    <w:p w:rsidR="002D0FF4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  <w:ind w:left="3402"/>
      </w:pPr>
      <w:r w:rsidRPr="00711F86">
        <w:t xml:space="preserve">Studium der Rechtswissenschaften an der Universität </w:t>
      </w:r>
      <w:r w:rsidR="00606C08">
        <w:br/>
      </w:r>
      <w:r w:rsidRPr="00711F86">
        <w:t>St.Gallen, Abschluss als lic.iur. HSG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  <w:ind w:left="3402"/>
      </w:pPr>
      <w:r w:rsidRPr="00711F86">
        <w:t>Nachdiplom internationales und europäisches Wirtschaftsrecht, Abschluss als M.B.L.-HSG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</w:p>
    <w:p w:rsidR="006548FA" w:rsidRPr="00711F86" w:rsidRDefault="006548FA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  <w:rPr>
          <w:i/>
        </w:rPr>
      </w:pPr>
      <w:r w:rsidRPr="00711F86">
        <w:rPr>
          <w:i/>
        </w:rPr>
        <w:t>Wohnort</w:t>
      </w:r>
      <w:r w:rsidRPr="00711F86">
        <w:rPr>
          <w:i/>
        </w:rPr>
        <w:tab/>
      </w:r>
      <w:r w:rsidRPr="00711F86">
        <w:rPr>
          <w:i/>
        </w:rPr>
        <w:tab/>
      </w:r>
      <w:r w:rsidR="00711F86">
        <w:rPr>
          <w:i/>
        </w:rPr>
        <w:tab/>
      </w:r>
      <w:r w:rsidRPr="00711F86">
        <w:t>Rapperswil-Jona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  <w:r w:rsidRPr="00711F86">
        <w:rPr>
          <w:i/>
        </w:rPr>
        <w:t>Zivilstand</w:t>
      </w:r>
      <w:r w:rsidR="00C123B0" w:rsidRPr="00711F86">
        <w:tab/>
      </w:r>
      <w:r w:rsidR="00C123B0" w:rsidRPr="00711F86">
        <w:tab/>
        <w:t xml:space="preserve">verheiratet, </w:t>
      </w:r>
      <w:r w:rsidRPr="00711F86">
        <w:t>2 Kinder (2003 und 2005)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3969"/>
          <w:tab w:val="left" w:pos="5103"/>
        </w:tabs>
        <w:spacing w:line="240" w:lineRule="atLeast"/>
      </w:pPr>
    </w:p>
    <w:p w:rsidR="005E4867" w:rsidRDefault="005E486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 w:rsidRPr="00711F86">
        <w:rPr>
          <w:i/>
        </w:rPr>
        <w:t>berufliche Tätigkeit</w:t>
      </w:r>
      <w:r w:rsidR="00935CB7" w:rsidRPr="00711F86">
        <w:tab/>
        <w:t>1994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1996</w:t>
      </w:r>
      <w:r w:rsidR="00935CB7" w:rsidRPr="00711F86">
        <w:tab/>
      </w:r>
      <w:r w:rsidRPr="00711F86">
        <w:t xml:space="preserve">Partei- und Fraktionssekretär </w:t>
      </w:r>
      <w:r w:rsidR="00C039AB">
        <w:t xml:space="preserve">CVP </w:t>
      </w:r>
      <w:r w:rsidRPr="00711F86">
        <w:t>St.Gallen</w:t>
      </w:r>
    </w:p>
    <w:p w:rsidR="005E4867" w:rsidRDefault="00935CB7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11F86">
        <w:tab/>
      </w:r>
      <w:r w:rsidRPr="00711F86">
        <w:tab/>
      </w:r>
      <w:r w:rsidRPr="00711F86">
        <w:tab/>
      </w:r>
      <w:r w:rsidRPr="00711F86">
        <w:tab/>
        <w:t>1997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1998</w:t>
      </w:r>
      <w:r w:rsidRPr="00711F86">
        <w:tab/>
      </w:r>
      <w:r w:rsidR="00C039AB">
        <w:t>persönlicher</w:t>
      </w:r>
      <w:r w:rsidR="005E4867" w:rsidRPr="00711F86">
        <w:t xml:space="preserve"> Mitarbeiter des </w:t>
      </w:r>
      <w:r w:rsidR="00C123B0" w:rsidRPr="00711F86">
        <w:t xml:space="preserve">Vorstehers </w:t>
      </w:r>
      <w:r w:rsidR="00807F5D" w:rsidRPr="00711F86">
        <w:t xml:space="preserve">des </w:t>
      </w:r>
      <w:r w:rsidR="00807F5D" w:rsidRPr="00711F86">
        <w:tab/>
      </w:r>
      <w:r w:rsidR="00807F5D" w:rsidRPr="00711F86">
        <w:tab/>
      </w:r>
      <w:r w:rsidR="005E4867" w:rsidRPr="00711F86">
        <w:t>Finanzdepar</w:t>
      </w:r>
      <w:r w:rsidRPr="00711F86">
        <w:t>te</w:t>
      </w:r>
      <w:r w:rsidR="005E4867" w:rsidRPr="00711F86">
        <w:t>mentes</w:t>
      </w:r>
      <w:r w:rsidR="009749B6" w:rsidRPr="00711F86">
        <w:t xml:space="preserve"> (zuständig für die Betreuung der bundespolitischen Dossiers, namentlich </w:t>
      </w:r>
      <w:r w:rsidR="007F2110">
        <w:t>Reform</w:t>
      </w:r>
      <w:r w:rsidR="0012714C">
        <w:t xml:space="preserve"> </w:t>
      </w:r>
      <w:r w:rsidR="009749B6" w:rsidRPr="00711F86">
        <w:t>Finanzaus</w:t>
      </w:r>
      <w:r w:rsidR="00C041EE">
        <w:t>gleich)</w:t>
      </w:r>
    </w:p>
    <w:p w:rsidR="00807F5D" w:rsidRPr="00711F86" w:rsidRDefault="00807F5D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 w:rsidRPr="00711F86">
        <w:tab/>
      </w:r>
      <w:r w:rsidRPr="00711F86">
        <w:tab/>
      </w:r>
      <w:r w:rsidRPr="00711F86">
        <w:tab/>
      </w:r>
      <w:r w:rsidRPr="00711F86">
        <w:tab/>
        <w:t>1998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</w:t>
      </w:r>
      <w:r w:rsidR="00935CB7" w:rsidRPr="00711F86">
        <w:t>00</w:t>
      </w:r>
      <w:r w:rsidR="00935CB7" w:rsidRPr="00711F86">
        <w:tab/>
      </w:r>
      <w:r w:rsidR="005E4867" w:rsidRPr="00711F86">
        <w:t xml:space="preserve">Unternehmensberater bei OBT </w:t>
      </w:r>
      <w:r w:rsidR="00935CB7" w:rsidRPr="00711F86">
        <w:tab/>
      </w:r>
      <w:r w:rsidR="005E4867" w:rsidRPr="00711F86">
        <w:t xml:space="preserve">Treuhand AG, </w:t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7A596F">
        <w:t>s</w:t>
      </w:r>
      <w:r w:rsidR="005E4867" w:rsidRPr="00711F86">
        <w:t xml:space="preserve">tv. Leiter des Bereichs </w:t>
      </w:r>
      <w:r w:rsidRPr="00711F86">
        <w:t xml:space="preserve">öffentliche </w:t>
      </w:r>
      <w:r w:rsidR="00C123B0" w:rsidRPr="00711F86">
        <w:t>Unterneh</w:t>
      </w:r>
      <w:r w:rsidRPr="00711F86">
        <w:t>-</w:t>
      </w:r>
      <w:r w:rsidRPr="00711F86">
        <w:br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C123B0" w:rsidRPr="00711F86">
        <w:t xml:space="preserve">men, </w:t>
      </w:r>
      <w:r w:rsidR="00B65553">
        <w:t>M</w:t>
      </w:r>
      <w:r w:rsidR="005E4867" w:rsidRPr="00711F86">
        <w:t>itglied</w:t>
      </w:r>
      <w:r w:rsidR="00B65553">
        <w:t xml:space="preserve"> der Direktion</w:t>
      </w:r>
    </w:p>
    <w:p w:rsidR="005E4867" w:rsidRPr="00711F86" w:rsidRDefault="00807F5D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11F86">
        <w:tab/>
      </w:r>
      <w:r w:rsidRPr="00711F86">
        <w:tab/>
      </w:r>
      <w:r w:rsidR="00935CB7" w:rsidRPr="00711F86">
        <w:tab/>
      </w:r>
      <w:r w:rsidR="00935CB7" w:rsidRPr="00711F86">
        <w:tab/>
        <w:t>2000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2006</w:t>
      </w:r>
      <w:r w:rsidR="00935CB7" w:rsidRPr="00711F86">
        <w:tab/>
      </w:r>
      <w:r w:rsidR="005E4867" w:rsidRPr="00711F86">
        <w:t xml:space="preserve">Gemeindepräsident Jona und </w:t>
      </w:r>
      <w:r w:rsidR="0012714C">
        <w:t xml:space="preserve">(ab 2003) </w:t>
      </w:r>
      <w:r w:rsidR="00D670D6">
        <w:br/>
      </w:r>
      <w:r w:rsidR="005E4867" w:rsidRPr="00711F86">
        <w:t>Präsi</w:t>
      </w:r>
      <w:r w:rsidR="00D670D6">
        <w:tab/>
      </w:r>
      <w:r w:rsidR="005E4867" w:rsidRPr="00711F86">
        <w:t xml:space="preserve">dent </w:t>
      </w:r>
      <w:r w:rsidR="0012714C">
        <w:t xml:space="preserve">des </w:t>
      </w:r>
      <w:r w:rsidR="005E4867" w:rsidRPr="00711F86">
        <w:t>Lenkungsausschus</w:t>
      </w:r>
      <w:r w:rsidR="00935CB7" w:rsidRPr="00711F86">
        <w:t xml:space="preserve">ses </w:t>
      </w:r>
      <w:r w:rsidR="005E4867" w:rsidRPr="00711F86">
        <w:t>Vereinigung Rap</w:t>
      </w:r>
      <w:r w:rsidR="0012714C">
        <w:t>pers</w:t>
      </w:r>
      <w:r w:rsidR="005E4867" w:rsidRPr="00711F86">
        <w:t>wil-Jona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 w:rsidRPr="00711F86">
        <w:tab/>
      </w:r>
      <w:r w:rsidRPr="00711F86">
        <w:tab/>
      </w:r>
      <w:r w:rsidRPr="00711F86">
        <w:tab/>
      </w:r>
      <w:r w:rsidRPr="00711F86">
        <w:tab/>
        <w:t>2007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="00935CB7" w:rsidRPr="00711F86">
        <w:tab/>
      </w:r>
      <w:r w:rsidRPr="00711F86">
        <w:t>Stadtpräsident Rapperswil-Jona</w:t>
      </w:r>
    </w:p>
    <w:p w:rsidR="005E4867" w:rsidRDefault="004B69B8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tab/>
      </w:r>
      <w:r>
        <w:tab/>
      </w:r>
      <w:r>
        <w:tab/>
      </w:r>
      <w:r>
        <w:tab/>
      </w:r>
      <w:r w:rsidR="004247A5">
        <w:t>04</w:t>
      </w:r>
      <w:r w:rsidR="007F2110">
        <w:t>/</w:t>
      </w:r>
      <w:r w:rsidR="005E4867" w:rsidRPr="00711F86">
        <w:t>11</w:t>
      </w:r>
      <w:r>
        <w:t xml:space="preserve"> </w:t>
      </w:r>
      <w:r w:rsidR="007F2110">
        <w:t>– 05/</w:t>
      </w:r>
      <w:r w:rsidR="00C039AB">
        <w:t>20</w:t>
      </w:r>
      <w:r w:rsidR="00935CB7" w:rsidRPr="00711F86">
        <w:tab/>
      </w:r>
      <w:r w:rsidR="005E4867" w:rsidRPr="00711F86">
        <w:t xml:space="preserve">Mitglied der </w:t>
      </w:r>
      <w:r w:rsidR="007A157A">
        <w:t>Regierung des Kantons St.</w:t>
      </w:r>
      <w:r w:rsidR="0012714C">
        <w:t>Gallen</w:t>
      </w:r>
      <w:r w:rsidR="005E4867" w:rsidRPr="00711F86">
        <w:t xml:space="preserve"> </w:t>
      </w:r>
      <w:r w:rsidR="00D670D6">
        <w:tab/>
      </w:r>
      <w:r w:rsidR="00D670D6">
        <w:tab/>
      </w:r>
      <w:r w:rsidR="00D670D6">
        <w:tab/>
      </w:r>
      <w:r w:rsidR="00D670D6">
        <w:tab/>
      </w:r>
      <w:r>
        <w:t>bis 05/2016</w:t>
      </w:r>
      <w:r w:rsidR="00D670D6">
        <w:tab/>
      </w:r>
      <w:r w:rsidR="00D670D6">
        <w:tab/>
      </w:r>
      <w:r w:rsidR="005E4867" w:rsidRPr="00711F86">
        <w:t>Vorsteher des Volkswirtschaftsdepartementes</w:t>
      </w:r>
    </w:p>
    <w:p w:rsidR="00D310A7" w:rsidRDefault="00D310A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tab/>
      </w:r>
      <w:r>
        <w:tab/>
      </w:r>
      <w:r>
        <w:tab/>
      </w:r>
      <w:r>
        <w:tab/>
        <w:t>2015</w:t>
      </w:r>
      <w:r w:rsidR="004B69B8">
        <w:t xml:space="preserve"> </w:t>
      </w:r>
      <w:r>
        <w:t>/</w:t>
      </w:r>
      <w:r w:rsidR="004B69B8">
        <w:t xml:space="preserve"> </w:t>
      </w:r>
      <w:r>
        <w:t>2016</w:t>
      </w:r>
      <w:r>
        <w:tab/>
        <w:t>Regierungspräsident</w:t>
      </w:r>
    </w:p>
    <w:p w:rsidR="002519C1" w:rsidRDefault="002519C1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tab/>
      </w:r>
      <w:r>
        <w:tab/>
      </w:r>
      <w:r>
        <w:tab/>
      </w:r>
      <w:r>
        <w:tab/>
      </w:r>
      <w:r w:rsidR="002D0FF4">
        <w:t>06/</w:t>
      </w:r>
      <w:r>
        <w:t>16</w:t>
      </w:r>
      <w:r w:rsidR="008D7266">
        <w:t xml:space="preserve"> </w:t>
      </w:r>
      <w:r w:rsidR="007A157A">
        <w:t>-</w:t>
      </w:r>
      <w:r w:rsidR="008D7266">
        <w:t xml:space="preserve"> 05/20</w:t>
      </w:r>
      <w:r>
        <w:tab/>
        <w:t>Vorsteher des Finanzdepartementes</w:t>
      </w:r>
    </w:p>
    <w:p w:rsidR="007A157A" w:rsidRPr="00711F86" w:rsidRDefault="007A157A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tab/>
      </w:r>
      <w:r>
        <w:tab/>
      </w:r>
      <w:r>
        <w:tab/>
      </w:r>
      <w:r>
        <w:tab/>
        <w:t xml:space="preserve">08/20 - </w:t>
      </w:r>
      <w:r>
        <w:tab/>
        <w:t>Konsulent bei Swiss</w:t>
      </w:r>
      <w:r w:rsidR="008E475D">
        <w:t>L</w:t>
      </w:r>
      <w:r>
        <w:t>egal asg.advocati, St.Gallen</w:t>
      </w:r>
    </w:p>
    <w:p w:rsidR="005E4867" w:rsidRPr="00711F86" w:rsidRDefault="005E486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</w:p>
    <w:p w:rsidR="005E4867" w:rsidRPr="00711F86" w:rsidRDefault="0012714C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rPr>
          <w:i/>
        </w:rPr>
        <w:t>Politik</w:t>
      </w:r>
      <w:r>
        <w:rPr>
          <w:i/>
        </w:rPr>
        <w:tab/>
      </w:r>
      <w:r>
        <w:rPr>
          <w:i/>
        </w:rPr>
        <w:tab/>
      </w:r>
      <w:r w:rsidR="00935CB7" w:rsidRPr="00711F86">
        <w:tab/>
        <w:t>1996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2010</w:t>
      </w:r>
      <w:r w:rsidR="00935CB7" w:rsidRPr="00711F86">
        <w:tab/>
      </w:r>
      <w:r w:rsidR="00C039AB">
        <w:t xml:space="preserve">Mitglied des </w:t>
      </w:r>
      <w:r w:rsidR="005E4867" w:rsidRPr="00711F86">
        <w:t>Kantonsrat</w:t>
      </w:r>
      <w:r w:rsidR="00C039AB">
        <w:t>es</w:t>
      </w:r>
      <w:r w:rsidR="005E4867" w:rsidRPr="00711F86">
        <w:t xml:space="preserve"> </w:t>
      </w:r>
    </w:p>
    <w:p w:rsidR="005E4867" w:rsidRDefault="00935CB7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 w:rsidRPr="00711F86">
        <w:tab/>
      </w:r>
      <w:r w:rsidRPr="00711F86">
        <w:tab/>
      </w:r>
      <w:r w:rsidRPr="00711F86">
        <w:tab/>
      </w:r>
      <w:r w:rsidRPr="00711F86">
        <w:tab/>
        <w:t>2008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2010</w:t>
      </w:r>
      <w:r w:rsidRPr="00711F86">
        <w:tab/>
      </w:r>
      <w:r w:rsidR="005E4867" w:rsidRPr="00711F86">
        <w:t>Präsident der CVP-Kantonsratsfraktion</w:t>
      </w:r>
    </w:p>
    <w:p w:rsidR="00A37E16" w:rsidRDefault="00A37E16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2016 – 2018</w:t>
      </w:r>
      <w:r>
        <w:tab/>
      </w:r>
      <w:r>
        <w:tab/>
        <w:t>Präsident der Ostschweizer Regierungskonferenz</w:t>
      </w:r>
    </w:p>
    <w:p w:rsidR="00A37E16" w:rsidRDefault="007F2110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2017 – 05/</w:t>
      </w:r>
      <w:r w:rsidR="00A37E16">
        <w:t>20</w:t>
      </w:r>
      <w:r w:rsidR="00A37E16">
        <w:tab/>
        <w:t>Präsident der Konferenz der Kantonsregierungen (KdK)</w:t>
      </w:r>
    </w:p>
    <w:p w:rsidR="0012714C" w:rsidRPr="00711F86" w:rsidRDefault="007A157A" w:rsidP="00542A25">
      <w:pPr>
        <w:tabs>
          <w:tab w:val="clear" w:pos="5245"/>
          <w:tab w:val="left" w:pos="3402"/>
          <w:tab w:val="left" w:pos="5103"/>
        </w:tabs>
        <w:spacing w:line="240" w:lineRule="atLeast"/>
      </w:pPr>
      <w:r>
        <w:tab/>
      </w:r>
      <w:r>
        <w:tab/>
      </w:r>
      <w:r>
        <w:tab/>
      </w:r>
      <w:r>
        <w:tab/>
      </w:r>
      <w:r w:rsidR="00606C08">
        <w:t>seit</w:t>
      </w:r>
      <w:r w:rsidR="00C039AB">
        <w:t xml:space="preserve"> 06/2019</w:t>
      </w:r>
      <w:r w:rsidR="00C039AB">
        <w:tab/>
        <w:t>Mitglied des Ständerates</w:t>
      </w:r>
      <w:r w:rsidR="0012714C">
        <w:t xml:space="preserve"> </w:t>
      </w:r>
    </w:p>
    <w:p w:rsidR="008D3B8B" w:rsidRDefault="008D3B8B" w:rsidP="00542A25">
      <w:pPr>
        <w:tabs>
          <w:tab w:val="clear" w:pos="5245"/>
          <w:tab w:val="left" w:pos="3402"/>
          <w:tab w:val="left" w:pos="5103"/>
        </w:tabs>
        <w:spacing w:line="240" w:lineRule="atLeast"/>
        <w:rPr>
          <w:sz w:val="24"/>
        </w:rPr>
      </w:pPr>
    </w:p>
    <w:p w:rsidR="004B69B8" w:rsidRDefault="00A37E16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3405" w:hanging="3405"/>
      </w:pPr>
      <w:r>
        <w:rPr>
          <w:i/>
        </w:rPr>
        <w:t>Diverse Mandate</w:t>
      </w:r>
      <w:r w:rsidR="00B65553">
        <w:rPr>
          <w:i/>
        </w:rPr>
        <w:tab/>
      </w:r>
      <w:r w:rsidR="004B69B8">
        <w:t>2013 – 2016</w:t>
      </w:r>
      <w:r w:rsidR="004B69B8">
        <w:tab/>
        <w:t>Präsident des Stiftungs</w:t>
      </w:r>
      <w:r w:rsidR="000A21AF">
        <w:t xml:space="preserve">rates der St.Galler </w:t>
      </w:r>
      <w:r w:rsidR="00A9439E">
        <w:br/>
      </w:r>
      <w:r>
        <w:tab/>
      </w:r>
      <w:r w:rsidR="000A21AF">
        <w:t>Pensionskasse sgpk</w:t>
      </w:r>
    </w:p>
    <w:p w:rsidR="002D3E13" w:rsidRDefault="002D3E13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6C46">
        <w:t>2013</w:t>
      </w:r>
      <w:r>
        <w:t xml:space="preserve"> – 2017</w:t>
      </w:r>
      <w:r>
        <w:tab/>
      </w:r>
      <w:r w:rsidRPr="00711F86">
        <w:tab/>
      </w:r>
      <w:r>
        <w:t>Präsident des VR der St.G</w:t>
      </w:r>
      <w:r w:rsidRPr="00711F86">
        <w:t>allisch-</w:t>
      </w:r>
      <w:r>
        <w:tab/>
        <w:t>A</w:t>
      </w:r>
      <w:r w:rsidRPr="00711F86">
        <w:t>ppenzellischen Kraftwerke AG</w:t>
      </w:r>
    </w:p>
    <w:p w:rsidR="00F622FB" w:rsidRDefault="003F6B12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="00F622FB">
        <w:t>2016</w:t>
      </w:r>
      <w:r>
        <w:t xml:space="preserve"> – 05/20</w:t>
      </w:r>
      <w:r w:rsidR="00F622FB">
        <w:tab/>
        <w:t xml:space="preserve">Mitglied des </w:t>
      </w:r>
      <w:r w:rsidR="00951869">
        <w:t>Verwaltungsrates</w:t>
      </w:r>
      <w:r w:rsidR="00057DE9">
        <w:t xml:space="preserve"> der </w:t>
      </w:r>
      <w:r w:rsidR="00951869">
        <w:br/>
      </w:r>
      <w:r w:rsidR="00057DE9">
        <w:t>St.Galler</w:t>
      </w:r>
      <w:r w:rsidR="00951869">
        <w:t xml:space="preserve"> </w:t>
      </w:r>
      <w:r w:rsidR="00057DE9">
        <w:t xml:space="preserve">Kantonalbank </w:t>
      </w:r>
    </w:p>
    <w:p w:rsidR="001A5673" w:rsidRDefault="001A5673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2015</w:t>
      </w:r>
      <w:r>
        <w:tab/>
        <w:t>Mitglied im Stiftungsrat Hans Huber Stiftung</w:t>
      </w:r>
    </w:p>
    <w:p w:rsidR="007A3E2C" w:rsidRDefault="00057DE9" w:rsidP="0069363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="007A3E2C">
        <w:t>seit 06/2020</w:t>
      </w:r>
      <w:r w:rsidR="007A3E2C">
        <w:tab/>
        <w:t xml:space="preserve">Mitglied des Stiftungsrates der </w:t>
      </w:r>
      <w:proofErr w:type="spellStart"/>
      <w:r w:rsidR="007A3E2C">
        <w:t>law</w:t>
      </w:r>
      <w:proofErr w:type="spellEnd"/>
      <w:r w:rsidR="007A3E2C">
        <w:t xml:space="preserve"> and </w:t>
      </w:r>
      <w:proofErr w:type="spellStart"/>
      <w:r w:rsidR="007A3E2C">
        <w:t>economics</w:t>
      </w:r>
      <w:proofErr w:type="spellEnd"/>
      <w:r w:rsidR="007A3E2C">
        <w:t xml:space="preserve"> </w:t>
      </w:r>
      <w:proofErr w:type="spellStart"/>
      <w:r w:rsidR="007A3E2C">
        <w:t>Foundation</w:t>
      </w:r>
      <w:proofErr w:type="spellEnd"/>
      <w:r w:rsidR="007A3E2C">
        <w:t xml:space="preserve"> St. Gallen</w:t>
      </w:r>
    </w:p>
    <w:p w:rsidR="00693635" w:rsidRDefault="00693635" w:rsidP="0069363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>Präsident der Schweizerischen Vereinigung der AOP-IGP</w:t>
      </w:r>
    </w:p>
    <w:p w:rsidR="00693635" w:rsidRDefault="00542A25" w:rsidP="0069363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="00693635">
        <w:t xml:space="preserve">seit 11/2019 </w:t>
      </w:r>
      <w:r w:rsidR="00693635">
        <w:tab/>
        <w:t xml:space="preserve">Mitglied des Verwaltungsrates </w:t>
      </w:r>
      <w:proofErr w:type="spellStart"/>
      <w:r w:rsidR="00693635">
        <w:t>Swisslos</w:t>
      </w:r>
      <w:proofErr w:type="spellEnd"/>
      <w:r w:rsidR="00693635">
        <w:t xml:space="preserve"> </w:t>
      </w:r>
    </w:p>
    <w:p w:rsidR="00542A25" w:rsidRPr="00712F29" w:rsidRDefault="00693635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="00542A25" w:rsidRPr="00712F29">
        <w:t>seit 06/2020</w:t>
      </w:r>
      <w:r w:rsidR="00542A25" w:rsidRPr="00712F29">
        <w:tab/>
        <w:t xml:space="preserve">Mitglied des Verwaltungsrates der </w:t>
      </w:r>
      <w:proofErr w:type="spellStart"/>
      <w:r w:rsidR="00542A25" w:rsidRPr="00712F29">
        <w:t>Acrevis</w:t>
      </w:r>
      <w:proofErr w:type="spellEnd"/>
      <w:r w:rsidR="00542A25" w:rsidRPr="00712F29">
        <w:t xml:space="preserve"> Bank</w:t>
      </w:r>
    </w:p>
    <w:p w:rsidR="00253E3B" w:rsidRPr="00712F29" w:rsidRDefault="00253E3B" w:rsidP="00253E3B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12F29">
        <w:tab/>
      </w:r>
      <w:r w:rsidRPr="00712F29">
        <w:tab/>
      </w:r>
      <w:r w:rsidRPr="00712F29">
        <w:tab/>
      </w:r>
      <w:r w:rsidRPr="00712F29">
        <w:tab/>
        <w:t>seit 06/2020</w:t>
      </w:r>
      <w:r w:rsidRPr="00712F29">
        <w:tab/>
        <w:t>Mitglied des Ver</w:t>
      </w:r>
      <w:r w:rsidR="009F0C9B" w:rsidRPr="00712F29">
        <w:t>w</w:t>
      </w:r>
      <w:r w:rsidRPr="00712F29">
        <w:t xml:space="preserve">altungsrates der </w:t>
      </w:r>
      <w:proofErr w:type="spellStart"/>
      <w:r w:rsidRPr="00712F29">
        <w:t>Centravo</w:t>
      </w:r>
      <w:proofErr w:type="spellEnd"/>
      <w:r w:rsidRPr="00712F29">
        <w:t xml:space="preserve"> Holding AG</w:t>
      </w:r>
      <w:r w:rsidR="00480885">
        <w:t xml:space="preserve"> (</w:t>
      </w:r>
      <w:proofErr w:type="spellStart"/>
      <w:r w:rsidR="00480885">
        <w:t>Vicepräsident</w:t>
      </w:r>
      <w:proofErr w:type="spellEnd"/>
      <w:r w:rsidR="00480885">
        <w:t xml:space="preserve">) </w:t>
      </w:r>
    </w:p>
    <w:p w:rsidR="006F4B83" w:rsidRDefault="006F4B83" w:rsidP="00253E3B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12F29">
        <w:tab/>
      </w:r>
      <w:r w:rsidRPr="00712F29">
        <w:tab/>
      </w:r>
      <w:r w:rsidRPr="00712F29">
        <w:tab/>
      </w:r>
      <w:r w:rsidRPr="00712F29">
        <w:tab/>
        <w:t>seit 06/2020</w:t>
      </w:r>
      <w:r w:rsidRPr="00712F29">
        <w:tab/>
      </w:r>
      <w:r w:rsidR="009F0C9B" w:rsidRPr="00712F29">
        <w:t>Präsident des Verwaltungsrats</w:t>
      </w:r>
      <w:r w:rsidRPr="00712F29">
        <w:t xml:space="preserve"> der Schweizerischen Südostbahn AG</w:t>
      </w:r>
    </w:p>
    <w:p w:rsidR="00FA038C" w:rsidRDefault="00FA038C" w:rsidP="00253E3B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lastRenderedPageBreak/>
        <w:tab/>
      </w:r>
      <w:r>
        <w:tab/>
      </w:r>
      <w:r>
        <w:tab/>
      </w:r>
      <w:r>
        <w:tab/>
        <w:t>seit 11/2020</w:t>
      </w:r>
      <w:r>
        <w:tab/>
        <w:t>Mitglied des Verwaltungsrates des FC St. Gallen AG bzw. der FCSG Event AG</w:t>
      </w:r>
    </w:p>
    <w:p w:rsidR="00693635" w:rsidRDefault="00693635" w:rsidP="00253E3B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2021</w:t>
      </w:r>
      <w:r>
        <w:tab/>
        <w:t xml:space="preserve">Mitglied des Verwaltungsrates der Aepli Metallbau AG, Gossau </w:t>
      </w:r>
    </w:p>
    <w:p w:rsidR="007A3E2C" w:rsidRDefault="007A3E2C" w:rsidP="00253E3B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</w:p>
    <w:p w:rsidR="00253E3B" w:rsidRDefault="00253E3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</w:p>
    <w:p w:rsidR="00C039AB" w:rsidRDefault="00C039A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</w:p>
    <w:p w:rsidR="00C039AB" w:rsidRDefault="00C039A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C039AB">
        <w:rPr>
          <w:i/>
        </w:rPr>
        <w:t>Kommissionen/Delegationen SR</w:t>
      </w:r>
      <w:r>
        <w:rPr>
          <w:i/>
        </w:rPr>
        <w:tab/>
      </w:r>
      <w:r>
        <w:rPr>
          <w:i/>
        </w:rPr>
        <w:tab/>
      </w:r>
      <w:r>
        <w:t xml:space="preserve">Finanzkommission </w:t>
      </w:r>
    </w:p>
    <w:p w:rsidR="00C039AB" w:rsidRDefault="00C039A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Aussenpolitische Kommission</w:t>
      </w:r>
    </w:p>
    <w:p w:rsidR="00C039AB" w:rsidRDefault="00C039A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>
        <w:tab/>
        <w:t>Kommission für Wissenschaft, Bildung, Kultur (</w:t>
      </w:r>
      <w:r w:rsidR="00A07CC8">
        <w:t>P</w:t>
      </w:r>
      <w:r>
        <w:t xml:space="preserve">räsident) </w:t>
      </w:r>
      <w:r>
        <w:tab/>
      </w:r>
    </w:p>
    <w:p w:rsidR="00C039AB" w:rsidRDefault="00C039AB" w:rsidP="00542A25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>
        <w:tab/>
      </w:r>
      <w:r>
        <w:tab/>
        <w:t>EFTA</w:t>
      </w:r>
      <w:r w:rsidR="00A07CC8">
        <w:t>/EU</w:t>
      </w:r>
      <w:r>
        <w:t xml:space="preserve">-Delegation </w:t>
      </w:r>
      <w:r w:rsidR="00A07CC8">
        <w:t xml:space="preserve">des Schweizer Parlaments </w:t>
      </w:r>
      <w:bookmarkStart w:id="0" w:name="_GoBack"/>
      <w:bookmarkEnd w:id="0"/>
      <w:r>
        <w:t>(</w:t>
      </w:r>
      <w:r w:rsidR="00A07CC8">
        <w:t>P</w:t>
      </w:r>
      <w:r>
        <w:t xml:space="preserve">räsident) </w:t>
      </w:r>
    </w:p>
    <w:sectPr w:rsidR="00C039AB" w:rsidSect="00414A46">
      <w:footerReference w:type="default" r:id="rId8"/>
      <w:pgSz w:w="11906" w:h="16838" w:code="9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76" w:rsidRDefault="007F3176" w:rsidP="00711F86">
      <w:pPr>
        <w:spacing w:line="240" w:lineRule="auto"/>
      </w:pPr>
      <w:r>
        <w:separator/>
      </w:r>
    </w:p>
  </w:endnote>
  <w:endnote w:type="continuationSeparator" w:id="0">
    <w:p w:rsidR="007F3176" w:rsidRDefault="007F3176" w:rsidP="0071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92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296E73" w:rsidRPr="00711F86" w:rsidRDefault="00B904C8">
        <w:pPr>
          <w:pStyle w:val="Fuzeile"/>
          <w:jc w:val="right"/>
          <w:rPr>
            <w:sz w:val="21"/>
          </w:rPr>
        </w:pPr>
        <w:r w:rsidRPr="00711F86">
          <w:rPr>
            <w:sz w:val="21"/>
          </w:rPr>
          <w:fldChar w:fldCharType="begin"/>
        </w:r>
        <w:r w:rsidR="00296E73" w:rsidRPr="00711F86">
          <w:rPr>
            <w:sz w:val="21"/>
          </w:rPr>
          <w:instrText xml:space="preserve"> PAGE   \* MERGEFORMAT </w:instrText>
        </w:r>
        <w:r w:rsidRPr="00711F86">
          <w:rPr>
            <w:sz w:val="21"/>
          </w:rPr>
          <w:fldChar w:fldCharType="separate"/>
        </w:r>
        <w:r w:rsidR="00693635">
          <w:rPr>
            <w:sz w:val="21"/>
          </w:rPr>
          <w:t>1</w:t>
        </w:r>
        <w:r w:rsidRPr="00711F86">
          <w:rPr>
            <w:sz w:val="21"/>
          </w:rPr>
          <w:fldChar w:fldCharType="end"/>
        </w:r>
      </w:p>
    </w:sdtContent>
  </w:sdt>
  <w:p w:rsidR="00296E73" w:rsidRDefault="00296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76" w:rsidRDefault="007F3176" w:rsidP="00711F86">
      <w:pPr>
        <w:spacing w:line="240" w:lineRule="auto"/>
      </w:pPr>
      <w:r>
        <w:separator/>
      </w:r>
    </w:p>
  </w:footnote>
  <w:footnote w:type="continuationSeparator" w:id="0">
    <w:p w:rsidR="007F3176" w:rsidRDefault="007F3176" w:rsidP="00711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67"/>
    <w:rsid w:val="0000086E"/>
    <w:rsid w:val="000155E5"/>
    <w:rsid w:val="000226F1"/>
    <w:rsid w:val="0002414A"/>
    <w:rsid w:val="00046525"/>
    <w:rsid w:val="00054E9F"/>
    <w:rsid w:val="00056D63"/>
    <w:rsid w:val="00057DE9"/>
    <w:rsid w:val="00062BF2"/>
    <w:rsid w:val="00073F89"/>
    <w:rsid w:val="00074D31"/>
    <w:rsid w:val="000808A5"/>
    <w:rsid w:val="000A21AF"/>
    <w:rsid w:val="000A2915"/>
    <w:rsid w:val="000C1BCB"/>
    <w:rsid w:val="000C490E"/>
    <w:rsid w:val="000D3A6C"/>
    <w:rsid w:val="000F7ED7"/>
    <w:rsid w:val="0010197E"/>
    <w:rsid w:val="00105A8A"/>
    <w:rsid w:val="001143BC"/>
    <w:rsid w:val="0012714C"/>
    <w:rsid w:val="0013002E"/>
    <w:rsid w:val="0013099F"/>
    <w:rsid w:val="00132A37"/>
    <w:rsid w:val="00144E2D"/>
    <w:rsid w:val="001453DE"/>
    <w:rsid w:val="00147886"/>
    <w:rsid w:val="00156AA0"/>
    <w:rsid w:val="00190133"/>
    <w:rsid w:val="00195A52"/>
    <w:rsid w:val="00195E5A"/>
    <w:rsid w:val="00197772"/>
    <w:rsid w:val="001A1704"/>
    <w:rsid w:val="001A485D"/>
    <w:rsid w:val="001A5353"/>
    <w:rsid w:val="001A5673"/>
    <w:rsid w:val="001C0222"/>
    <w:rsid w:val="001D17EA"/>
    <w:rsid w:val="001D1DC3"/>
    <w:rsid w:val="001E62BE"/>
    <w:rsid w:val="001E6F67"/>
    <w:rsid w:val="002013D9"/>
    <w:rsid w:val="00212207"/>
    <w:rsid w:val="00214598"/>
    <w:rsid w:val="00221E88"/>
    <w:rsid w:val="0023277B"/>
    <w:rsid w:val="002519C1"/>
    <w:rsid w:val="00253E3B"/>
    <w:rsid w:val="00255EBF"/>
    <w:rsid w:val="00276964"/>
    <w:rsid w:val="00296E73"/>
    <w:rsid w:val="002B13BE"/>
    <w:rsid w:val="002B371B"/>
    <w:rsid w:val="002D0FF4"/>
    <w:rsid w:val="002D3E13"/>
    <w:rsid w:val="002D7A12"/>
    <w:rsid w:val="002E612C"/>
    <w:rsid w:val="00301AAE"/>
    <w:rsid w:val="003026F8"/>
    <w:rsid w:val="00306E62"/>
    <w:rsid w:val="00314F6A"/>
    <w:rsid w:val="003310C2"/>
    <w:rsid w:val="00332CAA"/>
    <w:rsid w:val="00343441"/>
    <w:rsid w:val="0034592D"/>
    <w:rsid w:val="0036155D"/>
    <w:rsid w:val="00362F2A"/>
    <w:rsid w:val="00367041"/>
    <w:rsid w:val="00370FBD"/>
    <w:rsid w:val="003727E6"/>
    <w:rsid w:val="00373C03"/>
    <w:rsid w:val="003B535D"/>
    <w:rsid w:val="003D30FF"/>
    <w:rsid w:val="003F6B12"/>
    <w:rsid w:val="00413769"/>
    <w:rsid w:val="00414A46"/>
    <w:rsid w:val="004247A5"/>
    <w:rsid w:val="00440E08"/>
    <w:rsid w:val="00443257"/>
    <w:rsid w:val="004721E0"/>
    <w:rsid w:val="00475CCC"/>
    <w:rsid w:val="00480885"/>
    <w:rsid w:val="00496FDF"/>
    <w:rsid w:val="004A5A31"/>
    <w:rsid w:val="004B69B8"/>
    <w:rsid w:val="004C1FD1"/>
    <w:rsid w:val="004D124F"/>
    <w:rsid w:val="00521F85"/>
    <w:rsid w:val="00527494"/>
    <w:rsid w:val="00542A25"/>
    <w:rsid w:val="00580EB8"/>
    <w:rsid w:val="005917F4"/>
    <w:rsid w:val="0059708B"/>
    <w:rsid w:val="005A48A5"/>
    <w:rsid w:val="005D1F1E"/>
    <w:rsid w:val="005E4867"/>
    <w:rsid w:val="005E7153"/>
    <w:rsid w:val="005F7754"/>
    <w:rsid w:val="00606810"/>
    <w:rsid w:val="00606C08"/>
    <w:rsid w:val="006137BB"/>
    <w:rsid w:val="00636DD5"/>
    <w:rsid w:val="00644981"/>
    <w:rsid w:val="00651E11"/>
    <w:rsid w:val="006548FA"/>
    <w:rsid w:val="00655795"/>
    <w:rsid w:val="00655ACA"/>
    <w:rsid w:val="00671D38"/>
    <w:rsid w:val="00674BFB"/>
    <w:rsid w:val="00681BFB"/>
    <w:rsid w:val="00693635"/>
    <w:rsid w:val="006A1024"/>
    <w:rsid w:val="006A6C73"/>
    <w:rsid w:val="006A72F4"/>
    <w:rsid w:val="006B135B"/>
    <w:rsid w:val="006B21B3"/>
    <w:rsid w:val="006B7A70"/>
    <w:rsid w:val="006C1F86"/>
    <w:rsid w:val="006D7756"/>
    <w:rsid w:val="006E630C"/>
    <w:rsid w:val="006F266B"/>
    <w:rsid w:val="006F4B83"/>
    <w:rsid w:val="00711F86"/>
    <w:rsid w:val="00712F29"/>
    <w:rsid w:val="00732F47"/>
    <w:rsid w:val="00742DA4"/>
    <w:rsid w:val="007435E0"/>
    <w:rsid w:val="00750236"/>
    <w:rsid w:val="00760E3E"/>
    <w:rsid w:val="00766F8B"/>
    <w:rsid w:val="00782EEC"/>
    <w:rsid w:val="007868EC"/>
    <w:rsid w:val="0079058B"/>
    <w:rsid w:val="007A157A"/>
    <w:rsid w:val="007A3E2C"/>
    <w:rsid w:val="007A596F"/>
    <w:rsid w:val="007B60AC"/>
    <w:rsid w:val="007C2F98"/>
    <w:rsid w:val="007F2110"/>
    <w:rsid w:val="007F3176"/>
    <w:rsid w:val="00807F5D"/>
    <w:rsid w:val="00822A98"/>
    <w:rsid w:val="00836032"/>
    <w:rsid w:val="00836657"/>
    <w:rsid w:val="00883C22"/>
    <w:rsid w:val="008B544F"/>
    <w:rsid w:val="008C114F"/>
    <w:rsid w:val="008C7E97"/>
    <w:rsid w:val="008D3B8B"/>
    <w:rsid w:val="008D7266"/>
    <w:rsid w:val="008D7725"/>
    <w:rsid w:val="008E475D"/>
    <w:rsid w:val="008F0EB0"/>
    <w:rsid w:val="00923D8B"/>
    <w:rsid w:val="00927F91"/>
    <w:rsid w:val="00931337"/>
    <w:rsid w:val="00935CB7"/>
    <w:rsid w:val="00951869"/>
    <w:rsid w:val="00953D42"/>
    <w:rsid w:val="00962A7D"/>
    <w:rsid w:val="0096353E"/>
    <w:rsid w:val="009728E0"/>
    <w:rsid w:val="009749B6"/>
    <w:rsid w:val="00976439"/>
    <w:rsid w:val="00980EE5"/>
    <w:rsid w:val="00994D62"/>
    <w:rsid w:val="009A3E36"/>
    <w:rsid w:val="009A689B"/>
    <w:rsid w:val="009B5502"/>
    <w:rsid w:val="009C679F"/>
    <w:rsid w:val="009D3B58"/>
    <w:rsid w:val="009D413D"/>
    <w:rsid w:val="009D4F6A"/>
    <w:rsid w:val="009F0C9B"/>
    <w:rsid w:val="00A042DF"/>
    <w:rsid w:val="00A07CC8"/>
    <w:rsid w:val="00A308B3"/>
    <w:rsid w:val="00A31EE4"/>
    <w:rsid w:val="00A37E16"/>
    <w:rsid w:val="00A4654E"/>
    <w:rsid w:val="00A54B15"/>
    <w:rsid w:val="00A61F7D"/>
    <w:rsid w:val="00A73877"/>
    <w:rsid w:val="00A90CE7"/>
    <w:rsid w:val="00A9439E"/>
    <w:rsid w:val="00AC365A"/>
    <w:rsid w:val="00AE0889"/>
    <w:rsid w:val="00AE55B8"/>
    <w:rsid w:val="00AF79AD"/>
    <w:rsid w:val="00B1316F"/>
    <w:rsid w:val="00B34A1F"/>
    <w:rsid w:val="00B36D98"/>
    <w:rsid w:val="00B501FF"/>
    <w:rsid w:val="00B65553"/>
    <w:rsid w:val="00B70263"/>
    <w:rsid w:val="00B7659D"/>
    <w:rsid w:val="00B809AE"/>
    <w:rsid w:val="00B904C8"/>
    <w:rsid w:val="00B94D56"/>
    <w:rsid w:val="00BA612E"/>
    <w:rsid w:val="00BC781A"/>
    <w:rsid w:val="00BF082A"/>
    <w:rsid w:val="00BF7354"/>
    <w:rsid w:val="00BF78FC"/>
    <w:rsid w:val="00C016E0"/>
    <w:rsid w:val="00C03738"/>
    <w:rsid w:val="00C039AB"/>
    <w:rsid w:val="00C041EE"/>
    <w:rsid w:val="00C06906"/>
    <w:rsid w:val="00C123B0"/>
    <w:rsid w:val="00C322AC"/>
    <w:rsid w:val="00C4323C"/>
    <w:rsid w:val="00C74B55"/>
    <w:rsid w:val="00CA0564"/>
    <w:rsid w:val="00CB69CF"/>
    <w:rsid w:val="00CE5BBE"/>
    <w:rsid w:val="00CF1043"/>
    <w:rsid w:val="00D00B93"/>
    <w:rsid w:val="00D06C46"/>
    <w:rsid w:val="00D2180D"/>
    <w:rsid w:val="00D310A7"/>
    <w:rsid w:val="00D31CB6"/>
    <w:rsid w:val="00D32DCB"/>
    <w:rsid w:val="00D44AF7"/>
    <w:rsid w:val="00D670D6"/>
    <w:rsid w:val="00D6764F"/>
    <w:rsid w:val="00D91C61"/>
    <w:rsid w:val="00DB0A0B"/>
    <w:rsid w:val="00DD2894"/>
    <w:rsid w:val="00E119FF"/>
    <w:rsid w:val="00E63BFB"/>
    <w:rsid w:val="00E6433C"/>
    <w:rsid w:val="00E72FC5"/>
    <w:rsid w:val="00E83CE2"/>
    <w:rsid w:val="00E84888"/>
    <w:rsid w:val="00E96B10"/>
    <w:rsid w:val="00EA5871"/>
    <w:rsid w:val="00EB32B0"/>
    <w:rsid w:val="00EB7587"/>
    <w:rsid w:val="00EC0723"/>
    <w:rsid w:val="00ED482B"/>
    <w:rsid w:val="00EE5358"/>
    <w:rsid w:val="00F10B86"/>
    <w:rsid w:val="00F14D84"/>
    <w:rsid w:val="00F2592E"/>
    <w:rsid w:val="00F31ABD"/>
    <w:rsid w:val="00F444D9"/>
    <w:rsid w:val="00F5125E"/>
    <w:rsid w:val="00F622FB"/>
    <w:rsid w:val="00F6347C"/>
    <w:rsid w:val="00F74E2B"/>
    <w:rsid w:val="00F86007"/>
    <w:rsid w:val="00F947BF"/>
    <w:rsid w:val="00F9641D"/>
    <w:rsid w:val="00FA038C"/>
    <w:rsid w:val="00FA5EBC"/>
    <w:rsid w:val="00FC026B"/>
    <w:rsid w:val="00FC154C"/>
    <w:rsid w:val="00FC6B6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CF55B0F"/>
  <w15:docId w15:val="{509F5720-7CD3-4D66-BCD6-7F6F546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BCB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Hervorhebung">
    <w:name w:val="Emphasis"/>
    <w:basedOn w:val="Absatz-Standardschriftart"/>
    <w:uiPriority w:val="20"/>
    <w:qFormat/>
    <w:rsid w:val="001E62BE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DC92-5F8C-4C56-95E1-D27DEA6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eveline.kostezer</dc:creator>
  <cp:lastModifiedBy>Benedikt Wuerth</cp:lastModifiedBy>
  <cp:revision>24</cp:revision>
  <cp:lastPrinted>2020-04-06T08:11:00Z</cp:lastPrinted>
  <dcterms:created xsi:type="dcterms:W3CDTF">2020-03-02T09:29:00Z</dcterms:created>
  <dcterms:modified xsi:type="dcterms:W3CDTF">2021-12-20T19:59:00Z</dcterms:modified>
</cp:coreProperties>
</file>